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50"/>
        <w:ind w:left="0" w:hanging="0"/>
        <w:jc w:val="center"/>
        <w:rPr>
          <w:rFonts w:ascii="Times New Roman" w:hAnsi="Times New Roman" w:cs="Times New Roman"/>
          <w:sz w:val="24"/>
          <w:szCs w:val="24"/>
        </w:rPr>
      </w:pPr>
      <w:r>
        <w:rPr>
          <w:rFonts w:ascii="Times New Roman" w:hAnsi="Times New Roman" w:cs="Times New Roman"/>
          <w:b w:val="false"/>
          <w:b w:val="false"/>
          <w:i w:val="false"/>
          <w:i w:val="false"/>
          <w:color w:val="000000"/>
          <w:sz w:val="24"/>
          <w:sz w:val="24"/>
          <w:szCs w:val="24"/>
        </w:rPr>
        <w:t>﻿</w:t>
      </w:r>
      <w:r>
        <w:rPr>
          <w:rFonts w:cs="Times New Roman" w:ascii="Times New Roman" w:hAnsi="Times New Roman"/>
          <w:b/>
          <w:i w:val="false"/>
          <w:color w:val="000000"/>
          <w:sz w:val="24"/>
          <w:szCs w:val="24"/>
        </w:rPr>
        <w:t>ЗАКОН</w:t>
      </w:r>
    </w:p>
    <w:p>
      <w:pPr>
        <w:pStyle w:val="Normal"/>
        <w:spacing w:before="0" w:after="225"/>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 Високом савету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"Службени гласник РС", број 10 од 9. фебруара 2023.</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 ОСНОВНЕ ОДРЕДБЕ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Предмет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Овим законом уређују се положај, надлежност, организација и начин рада Високог савета судства (у даљем тексту: Савет), услови и поступак за избор изборног члана Савета, трајање мандата и престанак његове функције и обезбеђивање услова и средстава за рад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Положај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Независност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је независан државни орган који обезбеђује и јемчи независност суда, судијe, председника суда и судијe поротника.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оквиру своје надлежности Савет остварује сарадњу са Високим саветом тужилаштва, другим органoм Републике Србије, аутономне покрајине, јединице локалне самоуправе или градске општине, јавнoм службом, имаоцем јавних овлашћења и другим физичким и правним лицем, правосудним саветом друге државе и међународном организацијом.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Средства за рад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Средства за рад и функционисање Савета (у даљем тексту: буџет Савета), обезбеђују се у буџету Републике Србије, на предлог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самостално располаже средствима буџета која су опредељена за рад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Влада не може без сагласности Савета обуставити, одложити или ограничити извршење буџета Савета, односно средства из буџета опредељена за рад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за утврђивање предлога буџета Савета уређује се овим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Припрема предлога буџета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Секретар Савета припрема предлог буџета Савета у складу са законом којим се уређује буџетски систем и доставља га радном телу Савета надлежном за финансијска питања (у даљем тексту: Буџетска комисија).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Буџетска комисија утврђује предлог буџета Савета и упућује га председнику Савета ради достављања на мишљење министарству надлежном за послове финансија.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 предлогу из става 2. овог члана министар надлежан за послове финансија доставља Савету образложено мишљење.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министар надлежан за послове финансија има примедбе на достављени предлог буџета Савета, организује консултације са председником Савета и Буџетском комисијом ради постизања сагласности.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министар надлежан за послове финансија нема примедби на предлог буџета Савета или се постигне сагласност из става 4. овог члана, Савет утврђује коначан предлог буџета Савета, који министарство надлежно за послове финансија без измена укључује у нацрт закона о буџету Републике Србије, а Влада без измена у предлог закона о буџету Републике Србије.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не постигне сагласност из става 4. овог члана, министарство надлежно за послове финансија коначан предлог буџета Савета из става 5. овог члана, без измена укључује у нацрт закона о буџету Републике Србије, а Влада без измена у предлог закона о буџету Републике Србије, ако је предлог буџета Савета у оквиру опредељеног обима расхода и издатака.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не постигне сагласност из става 4. овог члана министарство надлежно за послове финансија у образложењу наводи разлоге због којих сматра да предлог буџета Савета није прихватљив.</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Одредбе ст. 1–7. овог члана примењују се и на поступак предлагања буџетских средстава из надлежности Савета прописаних Законом о уређењу судова.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Контрола извршења буџета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Контрола извршења буџета Савета и интерна финансијска контрола и ревизија спроводе се у складу са прописима који уређују буџетски систем, рачуноводство и ревизију.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Седиште и обележја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Седиште Савета је у Београду.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има печат, који садржи назив и велики грб Републике Србије и назив и седиште органа, у складу са посебним законoм.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Састав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има 11 чланова.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Чланови Савета су шест судија које бирају судије, четири истакнута правника које бира Народна скупштина те председник Врховног суда, као члан по положају.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Председник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има председника Савета, кога на пет година бира Савет међу изборним члановима Савета из реда судија.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Савета представља Савет, сазива и председава седницама Савета, усклађује рад Савета, стара се о спровођењу аката Савета и врши друге послове у складу са законом и актима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Потпредседник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има потпредседника Савета, кога на пет година бира Савет међу изборним члановима Савета које бира Народна скупштина.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Потпредседник Савета обавља послове председника у случају његовог одсуства или спречености.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Однос са судом, другим органом, имаоцем јавних овлашћења, физичким и правним лицем, судијом и председником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други орган Републике Србије, аутономне покрајине, јединице локалне самоуправе, градске општине, ималац јавних овлашћења, физичкo и правнo лицe, као и судијa и председник суда дужни су да поступају по захтеву Савета за достављање информације, докумената и другог материјала у вези са вршењем послова из надлежности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и председник суда дужан је да поступа и по одлуци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Положај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Имунитет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Савета не може бити позван на одговорност за мишљење дато у вези са вршењем функције члана Савета и за гласање приликом доношења одлукe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Савета не може без одобрења Савета бити лишен слободе у поступку покренутом због кривичног дела које је учиниo као члан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Удаљење са функције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Савета обавезно се удаљује са функције за време трајања притвора.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Савета може бити удаљен са функције до окончања поступка за утврђивање основа за престанак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Одлуку о удаљењу са функције члана Савета доноси Савет.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Савета о чијем се удаљењу одлучује изузима се из одлучивања.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одлуке о удаљењу члан Савета може изјавити жалбу Уставном суду, која искључује право на подношење уставне жалбе, у року од три дана од дана достављања одлуке.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Жалба Уставном суду не задржава извршење одлуке.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Права из радног односа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Изборни члан Савета остварује права из радног односа у Савету у складу са прописима који уређују права из радног односа судије, ако овим законом није друкчије одређено.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време трајања мандата изборном члану Савета мирују права из радног односа која је остваривао до избора за члана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2. овог члана, изборни члан Савета кога је изабрала Народна скупштина, а који је наставник на правном факултету, може остваривати права из радног односа на правном факултету.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Плата и накнада за рад</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Изборни члан Савета има право на основну плату једнаку основној плати председника Врховног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Изборни члан Савета кога бира Народна скупштина који остварује права из радног односа на правном факултету има право на месечну накнаду за рад у Савету у висини разлике између плате члана Савета, обрачунате за пуно радно време без увећања по основу година проведених на раду и основне плате коју остварује на правном факултету.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Савета по положају има право на месечну накнаду за рад у Савету у износу од 30% основне плате из става 1. овог члана.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Председнику Савета основна плата увећава се за 20%, а потпредседнику Савета за 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Изборни члан Савета има право на накнаду плате за време одсуствовања са рада и на накнаду трошкова у случају прописаном законом и другим прописом, као и право на накнаду за неискоришћени годишњи одмор, најмање под истим условима и у истом обиму права као и остали запослени у Савету.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Неспојивост функције, посла или приватног интереса са функцијом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Изборни члан Савета из реда судија не може вршити судијску функцију за време трајања мандата у Савету.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Изборни члан Савета кога бира Народна скупштина не може бити на функцији у органу Републике Србије, аутономне покрајине, јединице локалне самоуправе, градске општине или јавнoj служби, бити члан политичке странке, нити политички деловати на други начин, бавити се јавним или приватним плаћеним послом, изузев наставне делатности на правном факултету, нити пружати правне услуге или давати правне савете уз накнаду.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 функцијом члана Савета неспојиви су и другa функција, посao или приватни интерес који су противни достојанству и независности члана Савета или штете угледу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Етички одбор Савета одлучује која је функција, посао или приватни интерес противан достојанству и независности члана Савета и штети угледу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Савета може, ван радног времена, да се без посебног одобрења бави наставном, научном и уметничком делатношћу, уз накнаду.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 случају одређеном законом, члан Савета може, у току радног времена, да обавља наставну делатност у Правосудној академији.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Савета може у току радног времена, по одобрењу председника Савета, да учествује у раду стручнoг тела образованог у складу са посебним прописом и радне групе за израду закона и другог акта.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Изборни члан Савета за време трајања мандата не може бити биран за судију, председника суда или носиоца јавнотужилачке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Мандат чланова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Мандат члана Савета траје пет година, осим за члана по положају.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Изборни члан Савета не може бити поново биран на ту функцију.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II. НАДЛЕЖНОСТ И НАЧИН РАДА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Надлежност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бира судије и судије поротнике;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одлучује о престанку функције судије и судије поротника;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бира председника и потпредседника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поставља вршиоце функције председника Врховног суда и председника осталих судова;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бира председника Врховног суда и председнике осталих судова;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одлучује о престанку функције председника Врховног суда и председника осталих судова;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одлучује о трајном премештају, привременом упућивању или упућивању судије;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одређује број судија и судија поротника за сваки суд;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одлучује о удаљењу судије, председника суда и судије поротника;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одлучује о неспојивости вршења друге функције посла или приватног интереса са функцијом судије и судије поротника;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11) одлучује о жалби у поступку вредновања рада судије и председника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12) именује Дисциплинског тужиоца, његове заменике и чланове Дисциплинске комисије одређује услове за именовање и начин престанка дужности, начин рада и одлучивања у дисциплинским органима;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13) одлучује о жалби у дисциплинском поступку;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14) даје сагласност на програм сталне обуке за судију и запосленог у суду и врши надзор над његовим спровођењем;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15) утврђује програм почетне обуке за судију;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16) доноси Етички кодекс;</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17) разматра и одлучује о извештају Етичког одбора о поштовању Етичког кодекса;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18) одлучује о постојању непримереног утицаја на рад судије и суда и мери за спречавање непримереног утицаја;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19) обавља посао правосудне управе из своје надлежности;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20) одлучује о имунитету судије и изборног члана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21) предлаже обим и структуру буџетских средстава и врши надзор над њиховим трошењем, у складу са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22) одлучује о приговору у поступку избора за члана Савета из реда судија;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23) прикупља и анализира статистичке податке и доноси годишње и вишегодишње планове у циљу ефикасног управљања кадровским, финансијским и материјалним ресурсима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24) образује радна тела Савета и врши избор и разрешење њихових чланова и заменика чланова;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25) даје мишљење о изменама или допунама постојећих или доношењу нових закона који уређују положај судије, организацију и поступање суда, као и других системских закона које суд примењује или је од значаја за обављање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26) доноси годишњи извештај о свом раду;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27) обавештава јавност о свом раду;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28) сарађује са правосудним саветом друге државе и међународном организацијом;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29) доноси акте предвиђене законом;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30) обавља и друге надлежности и послове одређене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Начин рада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Седнице Савета су јавне, а Савет може да одлучи да седница буде затворена за јавност, у складу са Уставом, законом и актом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Седницу Савета сазива председник Савета у случају предвиђеном Пословником о раду Савета или на предлог најмање три члана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одржава седницу ако је присутно најмање осам чланова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Радна тела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19.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Радна тела Савета су: Комисија за вредновање рада судијe и председника суда, Изборна комисија, Комисија за праћење правилне расподеле предмета, Буџетска комисија, Етички одбор и дисциплински органи.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Ради заштите од непримереног утицаја на вршење судијске функције Савет именује члана Савета из реда судија за поступање у случају непримереног утицаја на рад судије и суда. Поступање именованог члана Савета и Савета у случају непримереног утицаја ближе се уређује актом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Ради разматрања појединог питања из своје надлежности Савет може да образује и друга радна тела.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Образовање, састав и начин рада радног тела ближе се уређује актом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Одлучивање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Савета доноси се већином гласова свих чланова.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одлуку о избору председника и потпредседника Савета, одлуку о избору председника Врховног суда и председника осталих судова, одлуку о разрешењу председника Врховног суда и председника осталих судова и одлуку о разрешењу судије, Савет доноси већином од осам гласова.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доноси одлуку јавним гласањем.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Савета мора бити образложена, ако законом није друкчије одређено.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Пословник о раду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доноси Пословник о раду Савета којим се ближе уређују начин рада и поступак одлучивања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Објављивање аката и одлука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Пословник о раду Савета, други општи акти Савета, одлука о избору или престанку функције судије или председника суда, одлука о избору председника и потпредседника Савета, одлука којом се констатује избор члана Савета из реда судија, одлука о престанку функције члана Савета, као и друге одлуке Савета одређене законом објављују се у „Службеном гласнику Републике Србије” и на интернет страници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Јавност рада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доноси годишњи извештај о раду који се објављује на интернет страници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Годишњи извештај о раду Савета доставља се Народној скупштини ради информисања.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редовно обавештава јавност о свом раду на начин уређен Пословником о раду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Етички одбор</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Етички одбор се стара о поштовању и примени Етичког кодекса.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Етички одбор чини пет чланова из реда судија које именује Високи савет судства на период од пет година без могућности поновног именовања.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Савета не може бити члан Етичког одбора.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Етички одбор доноси одлуке већином гласова од укупног броја чланова Етичког одбора.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Етички одбор подноси Савету годишњи извештај о поштовању Етичког кодекса и обавља друге послове у складу са актом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III. ПОСТУПАК ЗА ИЗБОР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Избор кандидата за члана Савета из реда судија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Одлука о отпочињању поступка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Одлуку о отпочињању поступка избора кандидата за изборног члана Савета из реда судија доноси председник Савета најкасније шест месеци пре истека мандата изборног члана Савета из реда судија.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из става 1. овог члана објављује се у „Службеном гласнику Републике Србије” и на интернет страници Савета и доставља се председнику Изборне комисије Савета (у даљем тексту: Изборна комисија).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Заступљеност судова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Изборни чланови Савета из реда судија бирају се из следећих судова: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један из Врховног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један из апелационих судова и Управног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један из виших судова;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један из привредних судова и Привредног апелационог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један из основних судова;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један из прекршајних судова и Прекршајног апелационог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Услови за кандидовање за члана Савета из реда судија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Кандидат за члана Савета из реда судија може бити сваки судија.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члана Савета може бити биран судија кога предложи седница свих судија једног или више судова према врсти и степену суда (члан 26) у којем судија врши судијску функцију.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Седница свих судија једног суда може да предложи само једног кандидата.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седници свих судија, о предложеном кандидату, гласа се тајно.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члана Савета може бити изабран и судија кога подржи најмање 20 судија према врсти и степену суда у којем врши судијску функцију (члан 26). Судија може да подржи само једног кандидата.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5. овог члана, кандидат за изборног члана Савета из реда судија Врховног суда, Прекршајног апелационог суда, Привредног апелационог суда и Управног суда статус кандидата стиче подношењем пријаве.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и вршилац функције председника суда не може бити кандидат за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Бирачко право</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бира члана Савета на основу слободног, општег, једнаког и непосредног изборног права, тајним гласањем.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Нико нема право да, по било ком основу, спречава или приморава судију да гласа или да га позива на одговорност због гласања.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гласа само за кандидата са листе кандидата врсте, односно степена суда у којем врши судијску функцију (члан 26).</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Изборна комисија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29.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Поступак предлагања кандидата за изборног члана Савета из реда судија организује и спроводи Изборна комисија.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Изборну комисију чине председник и четири члана и њихови заменици, које бира Савет из реда судија, уз њихову сагласност.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Заменик председника и заменик члана Изборне комисије има иста права и одговорности као и председник и члан кога замењује.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Савета не може истовремено бити председник или члан Изборне комисије или њихов заменик.</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Мандат члана Изборне комисије траје пет година, уз могућност поновног избора.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Изборне комисије не може се кандидовати за изборног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Положај Изборне комисије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је независна у раду и ради на основу закона и прописа донетог на основу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доноси одлуку већином гласова свих чланова.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свој рад Изборна комисија одговара Савету који обезбеђује услове за њен рад.</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 је дужан да пружа помоћ Изборној комисији и да јој доставља податке потребне за рад.</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Изборне радње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по пријему одлуке о отпочињању поступка предлагања кандидата, доноси одлуку о изборним радњама и роковима. Одлука Изборне комисије објављује се на интернет страници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Изборне комисије доставља председнику суда одлуку о отпочињању поступка предлагања кандидата и одлуку о изборним радњама и роковима.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дужан је да одлуку о отпочињању поступка предлагања кандидата и одлуку о изборним радњама и роковима, учини доступним на одговарајући начин свим судијама у суду чијим радом руководи.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је дужан да закаже седницу свих судија ради предлагања кандидата у року који је одређен одлуком Изборне комисије.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Кандидациона пријава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Кандидациона пријава доставља се Изборној комисији у року од 30 дана од дана објављивања одлуке о отпочињању поступка предлагања кандидата за изборног члана Савета у „Службеном гласнику Републике Србије”.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Уз кандидациону пријаву достављају се: потписана изјава кандидата о прихватању кандидатуре, одлука седнице свих судија суда или судова којом се предлаже кандидат, односно образац са потписима судија који подржавају кандидата, као и лични и професионални подаци о кандидату.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Кандидат може одустати од кандидатуре подношењем писмене изјаве Изборној комисији најкасније осам дана од дана утврђивања коначне листе кандидата.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Поступак по пријави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испитује благовременост, дозвољеност и потпуност пријаве.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у року од 24 часа од пријема непотпуне пријаве закључком позива кандидата да поднету пријаву допуни у року од 48 часова од часа пријема, уз упозорење да се у супротном пријава одбацује.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Неблаговремену и недозвољену и непотпуну пријаву Изборна комисија одбацује решењем.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Коначна листа кандидата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утврђује коначну листу кандидата у року од 15 дана од истека рока из члана 32. став 1.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утврђује по једну коначну листу кандидата за сваки степен и врсту суда (члан 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Редослед кандидата на листи утврђује се према редоследу предаје кандидационе пријаве Изборној комисији.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истовремено објављује све утврђене коначне листе кандидата заједно са личним и професионалним подацима и програмима кандидата, на интернет страници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Представљање кандидата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Сваки кандидат има једнако право на представљање судијама.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утврђује рок за представљање кандидата који не може бити краћи од 60 дана.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утврђује распоред представљања кандидата у седишту апелационог суда и о њему обавештава све судије према врсти и степену суда (члан 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дужан је да дозволи судијама присуство на представљању кандидата у седишту апелационог суда на чијој се територији налази.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уз сагласност кандидата, организује видео снимање представљања кандидата у апелационом суду и тако добијени видео запис објављује на интернет страници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Кандидат има право на плаћено одсуство за дане када се представља у седишту апелационог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Кандидат има право да се непосредно представи судијама и у другом суду према врсти и степену суда (члан 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обезбеђује надокнаду путних трошкова кандидата за представљање у седишту апелационог суда.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Време избора и бирачка места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Датум и време спровођења избора одређује Изборна комисија и о томе обавештава сваког председника суда десет дана пре дана одржавања избора.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суда обавештава јавним обавештењем сваког судију у суду чијим радом руководи о дану и времену одржавања избора, најкасније осам дана пре дана одржавања избора.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Гласање за кандидата за изборног члана Савета из реда судија обавља се на бирачком месту у суду одређеном од стране Изборне комисије.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Бирачки одбор и гласачки материјал</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је дужна да благовремено припреми материјал за гласање за свако бирачко место и то: списак судија који гласају на том бирачком месту, потребан број гласачких листића и утврђену листу кандидата.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свако бирачко место Изборна комисија именује бирачки одбор.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Бирачки одбор чине три судије које нису кандидати за избор.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организује обуку за члана бирачког одбора.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Начин гласања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Утврђена листа кандидата на дан гласања мора бити видно истакнута на сваком бирачком месту и у сваком суду према степену и врсти суда (члан 26), који бира кандидата на тој листи кандидата.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Сваки судија гласа лично.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Гласање је тајно.</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Гласа се на овереном гласачком листићу.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Бирачки одбор спроводи гласање у просторији суда коју благовремено одреди председник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5. овог члана, ако је судија из здравствених разлога онемогућен да дође на бирачко место, на његов захтев бирачки одбор може омогућити да гласа и ван бирачког места.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Утврђивање резултата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39.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Бирачки одбор по затварању бирачког места без одлагања сачињава, потписује и доставља Изборној комисији записник о резултату гласања који садржи број судија са правом гласа на том бирачком месту, број судија који су гласали, број гласачких листића који су убачени у гласачку кутију, број неважећих гласачких листића, број важећих гласачких листића и број гласова које је добио сваки од кандидата.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Изборна комисија утврђује укупан број судија и број судија који су гласали по бирачким местима, број неупотребљених, неважећих и важећих гласачких листића, број гласова који је кандидат добио на поједином бирачком месту, као и број укупно добијених гласова по кандидату за сваку листу кандидата.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Записник о утврђивању резултата избора, који потписују сви чланови Изборне комисије, доставља се Савету.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Право на приговор</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који је уписан у списак судија који гласају на бирачком месту на ком је гласао има право да, преко Изборне комисије, поднесе приговор Савету због повреде изборног права на том бирачком месту, у року од 24 часа од часа када је повреда изборног права учињена.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одлучује о приговору решењем у року од 48 часова од часа пријема приговора и доставља га подносиоцу приговора преко Изборне комисије. Ако Савет по приговору не донесе решење у прописаном року, сматра се да је приговор усвојен.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Савет усвоји приговор, поништава изборну радњу, односно избор, а изборна радња или избор се понавља у року од осам дана.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Право на жалбу Уставном суду која искључује право на подношење уставне жалбе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Савета којим је одбачен или одбијен приговор подносилац приговора може поднети жалбу Уставном суду, која искључује право на подношење уставне жалбе, у року од 48 часова од часа објављивања решења.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решења Савета којим је усвојен приговор кандидат и судија који је уписан у списак судија који гласају на бирачком месту на ком је утврђено да је повређено изборно право може поднети жалбу Уставном суду, која искључује право на подношење уставне жалбе, у року од 48 часова од часа објављивања решења.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Уставни суд је дужан да донесе одлуку по жалби Уставном суду из ст. 1. и 2. овог члана у року од 72 часа од часа пријема жалбе Уставном суду са списима.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Уставни суд усвоји жалбу Уставном суду и поништи изборну радњу односно изборе, одговарајућа изборна радња, односно избори поновиће се најкасније за осам дана.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Објављивање резултата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члана Савета изабран је судија који према врсти и степену суда (члан 26) добије највећи број гласова.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два или више кандидата према врсти и степену суда (члан 26) добију једнак највећи број гласова, избори се понављају за те кандидате у року од 15 дана од дана одржавања избора.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после протека рока за подношење приговора, ако приговор није поднет или после протека рока за подношење жалбе Уставном суду, ако жалба Уставном суду није поднета, односно после пријема одлуке Уставног суда којом одбија или одбацује жалбу Уставном суду, објављује коначне резултате гласања и доноси одлуку којом констатује избор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Избор кандидата које бира Народна скупштина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Народна скупштина бира четири члана Савета међу истакнутим правницима са најмање десет година искуства у правној струци од осам кандидата које предложи одбор Народне скупштине надлежан за правосуђе (у даљем тексту: Одбор), после јавног конкурса, гласовима две трећине свих народних посланика.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Услови за избор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Кандидат за члана Савета може бити лице које, поред услова из члана 43. овог закона, испуњава и следеће услове: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да испуњава опште услове за рад у државном органу;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да има стечено високо образовање на основним академским студијама на правном факултету у обиму од најмање 240 ЕСПБ бодова или високо образовање стечено на основним студијама на правном факултету у трајању од најмање четири године;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да има искуство и знање од значаја за рад правосуђа;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да је достојно за обављање функције члана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да није навршило 65 година живота;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да не обавља судијску или јавнотужилачку функцију;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да није изабрано на јавну функцију непосредно од грађана, да не обавља функцију на коју га бира Народна скупштина, односно да не обавља функцију судије Уставног суда или државног секретара;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да снажно не утиче на доношење политичких одлука;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да није вршио непримерен утицај на рад судијe, суда или носиoца јавнотужилачке функције и јавног тужилаштва;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да у јавном иступању није заступао став који угрожава независност судства или самосталност јавног тужилаштва.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Достојност подразумева моралне особине које члан Савета треба да поседује и понашање у складу са тим особинама. Моралне особине су: поштење, савесност, правичност, достојанственост, истрајност и узорност, а понашање у складу са тим особинама подразумева чување угледа Савета и судства у вршењу функције и изван ње, свест о друштвеној одговорности, очување самосталности, непристрасности, интегритета и достојанства у вршењу функције и изван ње и старање о очувању поверења у рад и ауторитет Савета и судства у јавности.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Приликом избора посебно се цени стручни или научни рад од значаја за рад правосуђa, као и разумевање правосуђа и залагање у професионалном раду или јавном деловању за независност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Поступак за избор члана Савета кога бира Народна скупштина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Народна скупштина бира члана Савета међу истакнутим правницима, после спроведеног јавног конкурса, на предлог Одбора, гласовима две трећине свих народних посланика.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Одбор предлаже Народној скупштини двоструко већи број кандидата од броја чланова Савета који се бирају.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Расписивање јавног конкурса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Јавни конкурс за избор члана Савета расписује се одлуком председника Народне скупштине најкасније шест месеци пре истека мандата члана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члану Савета престала функција пре истека времена на које је изабран, јавни конкурс се расписује у року од 15 дана од дана престанка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Јавни конкурс се објављује у „Службеном гласнику Републике Србије” и најмање једном средству јавног информисања које покрива територију Републике Србије, као и на интернет страници Народне скупштине и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се не пријави довољан број кандидата на јавни конкурс, расписује се нови јавни конкурс у року од 15 дана од истека рока за подношење пријава на претходном јавном конкурсу.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Подношење пријаве на јавни конкурс</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Пријава на јавни конкурс подноси се Одбору у року од 15 дана од дана објављивања јавног конкурса у „Службеном гласнику Републике Србије”.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Пријава на јавни конкурс садржи податке о кандидату и доказе о испуњености услова за избор члана Савета. Ближа садржина пријаве уређује се одлуком о јавном конкурсу.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Спровођење јавног конкурса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Јавни конкурс за избор члана Савета спроводи Одбор.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Одбор испитује пријаву на јавни конкурс и приложене доказе о испуњености услова за избор члана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Недозвољену, непотпуну и неблаговремену пријаву Одбор одбацује.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Пријава је недозвољена ако је поднесе лице које не испуњава услове из чл. 43. и 44. став 1. тач. 1), 2), 5), 6) и 7)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Одбор може прибавити податке о кандидату од органа, организације и правног лица у којем кандидат обавља послове, као и друге податке о кандидату од значаја за избор.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После испитивања дозвољености, благовремености и потпуности пријава Одбор сачињава листу кандидата који испуњавају услове за избор.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Одбор објављује биографије кандидата који испуњавају услове за избор и распоред разговора са њима на интернет страници Народне скупштине.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Одбор на јавној седници, уз учешће опште и стручне јавности разматра пријаве и поднете доказе и обавља разговор са кандидатима са листе из става 6. овог члана.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Разговор са кандидатима директно се преноси путем медија.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Утврђивање предлога кандидата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49.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посебној седници Одбор одлучује о предлогу двоструког броја кандидата за избор члана Савета од броја који се бира, који доставља председнику Народне скупштине у року од 90 дана од истека рока за подношење пријаве на јавном конкурсу.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Сваки члан Одбора има право да предложи кандидата за избор члана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Предлог из става 1. овог члана Одбор утврђује гласовима две трећине од укупног броја чланова Одбора и дужан је да размотри предлоге кандидата за избор члана Савета које предложи сваки члан Одбора.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Одбор не утврди предлог из става 1. овог члана на начин прописан ставом 3. овог члана, о утврђивању предлога кандидата за избор члана Савета, Одбор одлучује гласовима три петине од укупног броја чланова Одбора, по истеку 15 дана од дана претходног утврђивања предлога из става 1. овог члана.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ако Одбор не утврди предлог из става 1. овог члана на начин прописан ст. 3. и 4. овог члана, чланови Савета бирају се у складу са чланом 51. овог закона у року од 30 дана од дана одржавања седнице Одбора из става 4. овог члана на којој није утврђен предлог кандидата за избор члана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Народне скупштине може на образложени предлог Одбора да продужи рок из става 1. овог члана за 30 дана.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Седница за избор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Одбор утврди предлог из члана 49. став 1. овог закона, председник Народне скупштине заказује седницу за избор члана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Седница се заказује најраније 15 дана од пријема предлога за избор члана Савета, а одржава се и окончава у року од 30 дана од дана пријема предлога.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одржавања седнице из става 1. овог члана, Одбор организује јавно слушање ради представљања кандидата, на којем учествују представници опште и стручне јавности.</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седници из става 1. овог члана, Народна скупштина гласовима две трећине свих народних посланика бира члана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Народна скупштина гласа за сваког кандидата појединачно, а изабрана су четири кандидата која су добила највећи број гласова.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више предложених кандидата добило исти и истовремено најмањи број гласова довољан за избор, о избору између тих кандидата се поново гласа.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Комисија за избор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Народна скупштина не изабере све чланове Савета који се бирају у року из члана 50. став 2. овог закона, преостале чланове Савета, између свих кандидата који испуњавају услове за избор, бира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 у року од 30 дана од дана истека рока за избор члана Савета од стране Народне скупштине.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Народне скупштине сазива и председава седницом комисије.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Комисија пре избора члана Савета на јавној седници, разматра пријаве свих кандидата који испуњавају услове за избор.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Комисија обавља разговор са кандидатом који испуњава услове за избор за члана Савета, који је отворен за јавност и директно се преноси путем медија.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о избору члана Савета доноси се јавним гласањем и мора бити образложена.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Комисије може да гласа само за онај број кандидата колико је преостало чланова Савета за избор.</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више предложених кандидата добило исти и истовремено најмањи број гласова довољан за избор, о избору између тих кандидата се поново гласа.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комисија не донесе одлуку у року из става 1. овог члана, расписује се нови јавни конкурс за избор члана Савета за којег није донета одлука о избору.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Комисија, већином гласова, доноси пословник о раду, којим ближе уређује начин рада.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Стручне и административне послове за потребе комисије обавља Народна скупштина.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Објављивање одлуке о избору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Одлука о избору члана Савета кога бира Народна скупштина објављује се у „Службеном гласнику Републике Србије” и на интернет страници Народне скупштине и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3. Ступање на функцију изборног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Изборни члан Савета ступа на функцију у року од 30 дана од дана објављивања одлуке о избору у „Службеном гласнику Републике Србије”.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је изборни члан Савета изабран пре истека мандата претходном члану Савета, изборни члан Савета ступа на функцију у року од 30 дана од дана истека мандата претходног члана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Изборни члан Савета ступа на функцију на свечаној седници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у року из ст. 1. и 2. овог члана изборни члан Савета без оправданог разлога не ступи на функцију сматра се да није изабран.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доноси одлуку којом се констатује да члан Савета није изабран.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на функцију не ступи члан кога је изабрала Народна скупштина, Савет о томе обавештава Народну скупштину.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односно Народна скупштина расписује изборе, односно јавни конкурс за избор члана Савета у року од 15 дана од дана доношења одлуке Савета из става 5. овог члана.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IV. ПРЕСТАНАК ФУНКЦИЈЕ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Разлози за престанак функције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Председнику Врховног суда функција у Савету престаје престанком функције председника Врховног суда.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Изборном члану Савета функција престаје истеком мандата.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 истека мандата изборном члану Савета функција престаје ако сам то затражи, ако буде осуђен за кривично дело на казну затвора од најмање шест месеци, ако му престане држављанство Републике Србије, ако постане члан политичке странке, ако постане недостојан за вршење функције члана Савета или ако учестало не учествује у раду Савета без оправданог разлога.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Изборном члану Савета из реда судија функција у Савету престаје и престанком судијске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Изборном члану Савета кога бира Народна скупштина функција у Савету престаје и ако трајно изгуби радну способност за вршење функције члана Савета или наврши 65 година живота.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Губитак радне способности за обављање функције члана Савета утврђује се на основу стручног налаза и мишљења овлашћене здравствене установе.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Надлежни суд дужан је да достави Савету правноснажну одлуку о осуди члана Савета на казну затвора од најмање шест месеци.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Одлука о престанку функције изборног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изборни члан Савета сам затражи престанак функције, ако буде осуђен за кривично дело на казну затвора од најмање шест месеци, ако му престане држављанство Републике Србије, ако трајно изгуби радну способност за вршење функције члана Савета или ако наврши 65 година живота, Савет доноси одлуку о престанку функције члана Савета у року од 15 дана од дана сазнања за разлог престанка функције.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Одлуку о престанку функције из става 1. овог члана Савет доноси и ако је изборном члану Савета из реда судија престала судијска функција.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Одлука о предлогу за престанак функције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Изборном члану Савета функција може престати пре истека мандата ако постане члан политичке странке, ако постане недостојан за вршење функције члана Савета или ако учестало не учествује у раду Савета без оправданог разлога.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Предлог за престанак функције члана Савета може поднети члан Савета из разлога прописаних ставом 1. овог члана.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Савета против кога је поднет предлог за престанак функције има право да одмах буде обавештен о предлогу, да се упозна са садржином предлога и доказима, да сам или преко пуномоћника пружи објашњење и доказе за своје наводе, као и да те наводе усмено изложи пред Саветом.</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одлуком може одбити предлог или усвојити предлог и донети одлуку о престанку функције члана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Савета против кога је поднет предлог за престанак функције члана Савета изузима се из одлучивања.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Право жалбе Уставном суду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Против одлуке о престанку функције из чл. 55. и 56. овог закона, члан Савета може изјавити жалбу Уставном суду, која искључује право на подношење уставне жалбе у року од 15 дана од дана достављања одлуке.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Уставни суд је дужан да одлуку по жалби Уставном суду из става 1. овог члана донесе у року од 30 дана од дана пријема жалбе у Уставном суду.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Жалба Уставном суду из става 1. овог члана одлаже извршење одлуке о престанку функције члана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V. АДМИНИСТРАТИВНА КАНЦЕЛАРИЈА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Послови, организација и начин рада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обављање стручних, административних и других послова у оквиру Савета образује се Административна канцеларија.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Организација, посао и начин рада Административне канцеларије ближе се уређују актом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На права и обавезе запосленог у Административној канцеларији примењују се прописи који уређују положај државног службеника и намештеника.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Секретар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59.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има секретара који се поставља на пет година и може бити поново постављен.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Секретара поставља Савет.</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Секретар руководи Административном канцеларијом и за свој рад одговоран је Савету.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Секретар има статус државног службеника на положају.</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Услови за постављење секретара одређују се актом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Упућивање судије у Савет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Судија може бити упућен, ради обављања стручних послова, у радна тела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Решење о упућивању доноси Савет, по прибављеном мишљењу председника суда у коме судија врши судијску функцију, уз писмену сагласност судије.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Упућивање може трајати најдуже три године, без могућности поновног упућивања у Савет.</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VI. ПРЕЛАЗНЕ И ЗАВРШНЕ ОДРЕДБЕ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Први избор чланова Савета које бира Народна скупштина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Први јавни конкурс за избор чланова Савета које бира Народна скупштина, председник Народне скупштине расписује наредног дана од дана објављивања овог закона у „Службеном гласнику Републике Србије”.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Одбор је дужан да достави Народној скупштини предлог осам кандидата за први избор чланова Савета у року од 30 дана од дана истека рока за подношење пријаве на јавни конкурс.</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Одбор на првој посебној седници не утврди предлог кандидата за први избор чланова Савета које бира Народна скупштина, рок за оджавање нове седнице Одбора је најраније осам дана од дана одржавања седнице Одбора на којој није утврђен предлог кандидата.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Одбор не утврди предлог кандидата за први избор чланова Савета које бира Народна скупштина у року из става 2. овог члана, комисија из члана 51. овог закона доноси одлуку из члана 49. став 5. овог закона у року од 15 дана од дана истека рока за утврђивање предлога кандидата.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Ако Народна скупштина у прописаном року не изабере све чланове Савета, рок за доношење одлуке комисије из члана 51. овог закона о избору преосталих чланова Савета је 15 дана од дана истека рока за одлучивање Народне скупштине.</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За први избор чланова Савета које бира Народна скупштина, чланови комисије из члана 51. овог закона су председник Врховног касационог суда уместо председника Врховног суда и Републички јавни тужилац уместо Врховног јавног тужиоца.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Дан конституисања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Даном конституисања Савета сматра се дан када је одлука о избору свих чланова Савета које бира Народна скупштина објављена у „Службеном гласнику Републике Србије”.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Настављање обављања надлежности</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Постојећи сазив Високог савета судства и Народна скупштина настављају да обављају своје надлежности према судији и председнику суда које имају према закону који важи до конституисања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Престанак функције члана постојећег сазива Високог савета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Даном конституисања Савета престаје функција члану постојећег сазива Високог савета судства.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Изузетно од става 1. овог члана, члан постојећег сазива Високог савета судства који је изабран из реда судија наставља да обавља функцију као члан Савета, до истека мандата на који је изабран.</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постојећег сазива Високог савета судства из реда адвоката и професора правног факултета може бити биран за члана Савета у складу са одредбама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претходних сазива Високог савета судства може бити биран за члана Савета у складу са одредбама овог закона.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Наставак рада радног тела Високог савета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Радно тело Високог савета судства образовано у складу са одредбама Закона о Високом савету судства („Службени гласник РС”, бр. 116/08, 101/10, 88/11, 106/15 и 76/21) наставља са радом у складу са одредбама овог закона.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Члан радног тела из става 1. овог члана наставља да врши функцију у радном телу до истека мандата на који је именован.</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Преузимање запослених, права, обавеза, предмета, опреме, средстава за рад и архиве</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Савет даном конституисања од Високог савета судства основаног у складу са Законом о Високом савету судства („Службени гласник РС”, бр. 116/08, 101/10, 88/11, 106/15 и 76/21) преузима запослене, као и права, обавезе, предмете, опрему, средства за рад и архиву.</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Избор председника и потпредседника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Председник и потпредседник Савета бирају се у року од 15 дана од дана конституисања Савета.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Рок за доношење подзаконских аката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Подзаконски акти прописани овим законом доносе се у року од једне године од дана конституисања Савета.</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Подзаконски акти донети у складу са Законом о Високом савету судства („Службени гласник РС”, бр. 116/08, 101/10, 88/11, 106/15 и 76/21) примењују се до доношења аката из става 1. овог члана, ако нису у супротности са овим законом.</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Престанак важења Закона о Високом савету судства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69.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Даном конституисања Савета престаје да важи Закон о Високом савету судства („Службени гласник РС”, бр. 116/08, 101/10, 88/11, 106/15 и 76/21).</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Завршна одредба</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Члан 70.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Овај закон ступа на снагу даном објављивања у „Службеном гласнику Републике Србије”, а примењује се од дана конституисања Савета, изузев одредаба чл. 43–53. и чл. 61–64. овог закона које се примењују даном објављивања у „Службеном гласнику Републике Србије”.</w:t>
      </w:r>
    </w:p>
    <w:sectPr>
      <w:type w:val="nextPage"/>
      <w:pgSz w:w="11906" w:h="16838"/>
      <w:pgMar w:left="1440" w:right="1440" w:gutter="0" w:header="0" w:top="1440" w:footer="0" w:bottom="144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basedOn w:val="DocDefaults"/>
    <w:qFormat/>
    <w:rsid w:val="004a3277"/>
    <w:pPr>
      <w:suppressAutoHyphens w:val="false"/>
    </w:pPr>
    <w:rPr>
      <w:rFonts w:ascii="Verdana" w:hAnsi="Verdana" w:cs="Verdana"/>
    </w:rPr>
  </w:style>
  <w:style w:type="paragraph" w:styleId="Heading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Emphasis">
    <w:name w:val="Emphasis"/>
    <w:basedOn w:val="DefaultParagraphFont"/>
    <w:uiPriority w:val="20"/>
    <w:qFormat/>
    <w:rsid w:val="00d1197d"/>
    <w:rPr>
      <w:i/>
      <w:iCs/>
    </w:rPr>
  </w:style>
  <w:style w:type="character" w:styleId="InternetLink">
    <w:name w:val="Hyperlink"/>
    <w:basedOn w:val="DefaultParagraphFont"/>
    <w:uiPriority w:val="99"/>
    <w:unhideWhenUsed/>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841cd9"/>
    <w:pPr>
      <w:tabs>
        <w:tab w:val="clear" w:pos="709"/>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ubtitle">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1">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DocDefaults">
    <w:name w:val="DocDefaults"/>
    <w:qFormat/>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LibreOffice/7.5.4.2$Windows_X86_64 LibreOffice_project/36ccfdc35048b057fd9854c757a8b67ec53977b6</Application>
  <AppVersion>15.0000</AppVersion>
  <Pages>23</Pages>
  <Words>6580</Words>
  <Characters>36132</Characters>
  <CharactersWithSpaces>42266</CharactersWithSpaces>
  <Paragraphs>442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sr-Latn-RS</dc:language>
  <cp:lastModifiedBy/>
  <dcterms:modified xsi:type="dcterms:W3CDTF">2024-01-30T19:09:22Z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