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60"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ZAKON</w:t>
      </w:r>
    </w:p>
    <w:p>
      <w:pPr>
        <w:pStyle w:val="Normal"/>
        <w:spacing w:lineRule="exact" w:line="360" w:before="0" w:after="15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o sedištima i područjima sudova i javnih tužilaštava</w:t>
      </w:r>
    </w:p>
    <w:p>
      <w:pPr>
        <w:pStyle w:val="Normal"/>
        <w:spacing w:lineRule="exact" w:line="360" w:before="0" w:after="15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"Službeni glasnik RS", broj 101 od 20. novembra 2013.</w:t>
      </w:r>
    </w:p>
    <w:p>
      <w:pPr>
        <w:pStyle w:val="Normal"/>
        <w:spacing w:lineRule="exact" w:line="360" w:before="0" w:after="15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 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I. PREDMET ZAKONA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Ovim zakonom osnivaju se prekršajni, osnovni, viši, privredni i apelacioni sudovi, određuju njihova sedišta i područja na kojima vrše nadležnost i određuju odeljenja Prekršajnog apelacionog i Upravnog suda i područja na kojima vrše nadležnost.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Ovim zakonom osnivaju se i osnovna, viša i apelaciona javna tužilaštva i određuju njihova sedišta i područja.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II. SUDOVI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1. Prekršajni sudovi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2.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Prekršajni sudovi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Prekršajni sud u Aranđelovcu za teritoriju opština Aranđelovac i Topola, sa odeljenjem suda u Topoli,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Prekršajni sud u Bačkoj Palanci, za teritoriju opština Bač, Bačka Palanka i Bački Petrovac, sa odeljenjem suda u Baču i Bačkom Petrovcu,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Prekršajni sud u Beogradu, za teritoriju gradskih opština Barajevo, Voždovac, Vračar, Grocka, Zvezdara, Zemun, Novi Beograd, Palilula, Rakovica, Savski venac, Stari grad, Surčin i Čukarica, sa odeljenjima suda u Barajevu i Grockoj,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4) Prekršajni sud u Bečeju, za teritoriju opština Bečej, Žabalj, Srbobran i Temerin, sa odeljenjima suda u Žablju, Srbobranu i Temerinu,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5) Prekršajni sud u Valjevu, za teritoriju opština Lajkovac, Ljig, Mionica, Osečina i Ub i za grad Valjevo, sa odeljenjima suda u Lajkovcu, Ljigu, Mionici, Osečini i Ubu,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6) Prekršajni sud u Vranju, za teritoriju opština Bosilegrad, Bujanovac, Vladičin Han, Surdulica i Trgovište i za grad Vranje, sa odeljenjima suda u Bujanovcu, Vladičinom Hanu i Surdulici,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7) Prekršajni sud u Vršcu, za teritoriju opština Bela Crkva, Vršac i Plandište, sa odeljenjima suda u Beloj Crkvi i Plandištu,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8) Prekršajni sud u Gornjem Milanovcu, za teritoriju opštine Gornji Milanovac,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9) Prekršajni sud u Zaječaru, za teritoriju opština Boljevac, Bor, Knjaževac i Sokobanja i za grad Zaječar, sa odeljenjima suda u Boljevcu, Boru, Knjaževcu i Sokobanji,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10) Prekršajni sud u Zrenjaninu, za teritoriju opština Žitište, Novi Bečej i Sečanj i za grad Zrenjanin, sa odeljenjima suda u Žitištu, Novom Bečeju i Sečnju,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11) Prekršajni sud u Jagodini, za teritoriju opština Despotovac, Rekovac, Svilajnac i Ćuprija i za grad Jagodinu, sa odeljenjima suda u Despotovcu, Svilajncu i Ćupriji,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12) Prekršajni sud u Kikindi, za teritoriju opština Kikinda, Nova Crnja i Novi Kneževac, sa odeljenjima suda u Novoj Crnji i Novom Kneževcu,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13) Prekršajni sud u Kragujevcu, za teritoriju opština Batočina, Knić, Lapovo i Rača i za grad Kragujevac, sa odeljenjima suda u Batočini, Kniću i Rači,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14) Prekršajni sud u Kraljevu, za teritoriju opštine Vrnjačka Banja i za grad Kraljevo, sa odeljenjem suda u Vrnjačkoj Banji,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15) Prekršajni sud u Kruševcu, za teritoriju opština Aleksandrovac, Brus, Varvarin i Ćićevac i za grad Kruševac, sa odeljenjima suda u Aleksandrovcu, Brusu, Varvarinu i Ćićevcu,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16) Prekršajni sud u Lazarevcu, za teritoriju gradske opštine Lazarevac,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17) Prekršajni sud u Leskovcu, za teritoriju opština Bojnik, Vlasotince, Lebane, Medveđa i Crna Trava i za grad Leskovac, sa odeljenjima suda u Bojniku, Vlasotincu, Lebanu i Medveđi,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18) Prekršajni sud u Loznici, za teritoriju opština Krupanj, Ljubovija i Mali Zvornik i za grad Loznicu, sa odeljenjima suda u Krupnju, Ljuboviji i Malom Zvorniku,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19) Prekršajni sud u Mladenovcu, za teritoriju gradskih opština Mladenovac i Sopot, sa odeljenjem suda u Sopotu,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20) Prekršajni sud u Negotinu, za teritoriju opština Kladovo, Majdanpek i Negotin, sa odeljenjima suda u Kladovu i Majdanpeku,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21) Prekršajni sud u Nišu, za teritoriju opština Aleksinac, Gadžin Han, Doljevac, Žitorađa, Merošina, Ražanj i Svrljig i za grad Niš, sa odeljenjima suda u Aleksincu, Doljevcu, Žitorađi, Merošini, Ražnju i Svrljigu,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22) Prekršajni sud u Novom Pazaru, za teritoriju opštine Tutin i za grad Novi Pazar, sa odeljenjem suda u Tutinu,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23) Prekršajni sud u Novom Sadu, za teritoriju opština Beočin, Vrbas, Sremski Karlovci i Titel i za grad Novi Sad, sa odeljenjima suda u Beočinu, Vrbasu i Titelu,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24) Prekršajni sud u Obrenovcu, za teritoriju gradske opštine Obrenovac,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25) Prekršajni sud u Pančevu, za teritoriju opština Alibunar, Kovačica, Kovin i Opovo i za grad Pančevo, sa odeljenjima suda u Alibunaru, Kovačici, Kovinu i Opovu,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26) Prekršajni sud u Paraćinu, za teritoriju opštine Paraćin,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27) Prekršajni sud u Pirotu, za teritoriju opština Babušnica, Bela Palanka, Dimitrovgrad i Pirot, sa odeljenjima suda u Beloj Palanci i Dimitrovgradu,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28) Prekršajni sud u Požarevcu, za teritoriju opština Veliko Gradište, Golubac, Žabari, Žagubica, Kučevo, Malo Crniće i Petrovac na Mlavi i za grad Požarevac, sa odeljenjima suda u Velikom Gradištu, Golupcu, Žabarima, Žagubici, Kučevu, Malom Crniću i Petrovcu na Mlavi,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29) Prekršajni sud u Požegi, za teritoriju opština Arilje, Ivanjica, Kosjerić i Požega, sa odeljenjima suda u Arilju, Ivanjici i Kosjeriću,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30) Prekršajni sud u Preševu, za teritoriju opštine Preševo,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31) Prekršajni sud u Prijepolju, za teritoriju opština Nova Varoš, Priboj i Prijepolje, sa odeljenjima suda u Novoj Varoši i Priboju,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32) Prekršajni sud u Prokuplju, za teritoriju opština Blace, Kuršumlija i Prokuplje, sa odeljenjima suda u Blacu i Kuršumliji,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33) Prekršajni sud u Raški, za teritoriju opštine Raška,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34) Prekršajni sud u Rumi, za teritoriju opština Inđija, Irig, Pećinci, Ruma i Stara Pazova, sa odeljenjima suda u Inđiji, Irigu, Pećincima i Staroj Pazovi,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35) Prekršajni sud u Senti, za teritoriju opština Ada, Kanjiža, Senta i Čoka, sa odeljenjima suda u Adi, Kanjiži i Čoki,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36) Prekršajni sud u Sjenici, za teritoriju opštine Sjenica,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37) Prekršajni sud u Smederevu, za teritoriju opština Velika Plana i Smederevska Palanka i za grad Smederevo, sa odeljenjima suda u Velikoj Plani i Smederevskoj Palanci,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38) Prekršajni sud u Somboru, za teritoriju opština Apatin, Kula i Odžaci i za grad Sombor, sa odeljenjima suda u Apatinu, Kuli i Odžacima,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39) Prekršajni sud u Sremskoj Mitrovici, za teritoriju opštine Šid i za grad Sremsku Mitrovicu, sa odeljenjem suda u Šidu,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40) Prekršajni sud u Subotici, za teritoriju opština Bačka Topola i Mali Iđoš i za grad Suboticu, sa odeljenjima suda u Bačkoj Topoli i Malom Iđošu,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41) Prekršajni sud u Trsteniku, za teritoriju opštine Trstenik,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42) Prekršajni sud u Užicu, za teritoriju opština Bajina Bašta i Čajetina i za grad Užice, sa odeljenjima suda u Bajinoj Bašti i Čajetini,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43) Prekršajni sud u Čačku, za teritoriju opštine Lučani i za grad Čačak, sa odeljenjem suda u Guči, za teritoriju opštine Lučani,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44) Prekršajni sud u Šapcu, za teritoriju opština Bogatić, Vladimirci i Koceljeva i za grad Šabac, sa odeljenjima suda u Bogatiću, Vladimircima i Koceljevi.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2. Osnovni sudovi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3.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Osnovni sudovi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Osnovni sud u Aleksincu, za teritoriju opština Aleksinac, Ražanj i Sokobanja, sa sudskom jedinicom u Sokobanji,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Osnovni sud u Aranđelovcu, za teritoriju opština Aranđelovac, Rača i Topola, sa sudskom jedinicom u Topoli,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Osnovni sud u Bačkoj Palanci, za teritoriju opština Bač i Bačka Palanka,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4) Prvi osnovni sud u Beogradu, za teritoriju gradskih opština Vračar, Zvezdara, Palilula, Savski venac i Stari grad,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5) Drugi osnovni sud u Beogradu, za teritoriju gradskih opština Voždovac, Grocka, Rakovica i Čukarica,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6) Treći osnovni sud u Beogradu, za teritoriju gradskih opština Zemun, Novi Beograd i Surčin,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7) Osnovni sud u Bečeju, za teritoriju opština Bečej i Novi Bečej, sa sudskom jedinicom u Novom Bečeju,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8) Osnovni sud u Boru, za teritoriju opštine Bor,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9) Osnovni sud u Brusu, za teritoriju opština Aleksandrovac i Brus, sa sudskom jedinicom u Aleksandrovcu,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10) Osnovni sud u Bujanovcu, za teritoriju opština Bujanovac i Preševo,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11) Osnovni sud u Valjevu, za teritoriju opštine Osečina i za grad Valjevo,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12) Osnovni sud u Velikoj Plani, za teritoriju opština Velika Plana i Smederevska Palanka, sa sudskom jedinicom u Smederevskoj Palanci,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13) Osnovni sud u Velikom Gradištu, za teritoriju opština Veliko Gradište i Golubac,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14) Osnovni sud u Vranju, za teritoriju opštine Trgovište i za grad Vranje,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15) Osnovni sud u Vrbasu, za teritoriju opština Vrbas, Kula i Srbobran, sa sudskom jedinicom u Kuli,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16) Osnovni sud u Vršcu, za teritoriju opština Bela Crkva, Vršac i Plandište, sa sudskom jedinicom u Beloj Crkvi,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17) Osnovni sud u Gornjem Milanovcu, za teritoriju opštine Gornji Milanovac,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18) Osnovni sud u Despotovcu, za teritoriju opština Despotovac i Svilajnac, sa sudskom jedinicom u Svilajncu,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19) Osnovni sud u Dimitrovgradu, za teritoriju opštine Dimitrovgrad,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20) Osnovni sud u Zaječaru, za teritoriju opštine Boljevac i za grad Zaječar,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21) Osnovni sud u Zrenjaninu, za teritoriju opština Žitište i Sečanj i za grad Zrenjanin,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22) Osnovni sud u Ivanjici, za teritoriju opština Ivanjica i Lučani,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23) Osnovni sud u Jagodini, za teritoriju opštine Rekovac i za grad Jagodinu,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24) Osnovni sud u Kikindi, za teritoriju opština Kikinda, Nova Crnja, Novi Kneževac i Čoka, sa sudskom jedinicom u Novom Kneževcu,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25) Osnovni sud u Knjaževcu, za teritoriju opštine Knjaževac,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26) Osnovni sud u Kragujevcu, za teritoriju opština Batočina, Knić, Lapovo i za grad Kragujevac,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27) Osnovni sud u Kraljevu, za teritoriju opštine Vrnjačka Banja i za grad Kraljevo, sa sudskom jedinicom u Vrnjačkoj Banji,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28) Osnovni sud u Kruševcu, za teritoriju opština Varvarin i Ćićevac i za grad Kruševac, sa sudskom jedinicom u Varvarinu,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29) Osnovni sud u Kuršumliji, za teritoriju opština Blace i Kuršumlija,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30) Osnovni sud u Lazarevcu, za teritoriju gradske opštine Lazarevac,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31) Osnovni sud u Lebanu, za teritoriju opština Bojnik, Lebane i Medveđa,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32) Osnovni sud u Leskovcu, za teritoriju opština Vlasotince i Crna Trava i za grad Leskovac, sa sudskom jedinicom u Vlasotincu,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33) Osnovni sud u Loznici, za teritoriju opština Krupanj, Ljubovija i Mali Zvornik i za grad Loznicu, sa sudskom jedinicom u Ljuboviji,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34) Osnovni sud u Majdanpeku, za teritoriju opštine Majdanpek,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35) Osnovni sud u Mionici, za teritoriju opština Ljig i Mionica,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36) Osnovni sud u Mladenovcu, za teritoriju gradskih opština Barajevo, Mladenovac i Sopot, sa sudskom jedinicom u Sopotu,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37) Osnovni sud u Negotinu, za teritoriju opština Kladovo i Negotin, sa sudskom jedinicom u Kladovu,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38) Osnovni sud u Nišu, za teritoriju opština Gadžin Han, Doljevac i Svrljig i za grad Niš,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39) Osnovni sud u Novom Pazaru, za teritoriju opštine Tutin i za grad Novi Pazar, sa sudskom jedinicom u Tutinu,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40) Osnovni sud u Novom Sadu, za teritoriju opština Bački Petrovac, Beočin, Žabalj, Sremski Karlovci, Temerin i Titel i za grad Novi Sad,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41) Osnovni sud u Obrenovcu, za teritoriju gradske opštine Obrenovac,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42) Osnovni sud u Pančevu, za teritoriju opština Alibunar, Kovačica i Opovo i za grad Pančevo, sa sudskom jedinicom u Kovačici,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43) Osnovni sud u Paraćinu, za teritoriju opština Paraćin i Ćuprija, sa sudskom jedinicom u Ćupriji,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44) Osnovni sud u Petrovcu na Mlavi, za teritoriju opština Žagubica i Petrovac na Mlavi, sa sudskom jedinicom u Žagubici,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45) Osnovni sud u Pirotu, za teritoriju opština Babušnica, Bela Palanka i Pirot,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46) Osnovni sud u Požarevcu, za teritoriju opština Žabari, Kučevo i Malo Crniće i za grad Požarevac, sa sudskom jedinicom u Kučevu,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47) Osnovni sud u Požegi, za teritoriju opština Arilje, Kosjerić i Požega,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48) Osnovni sud u Priboju, za teritoriju opštine Priboj,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49) Osnovni sud u Prijepolju, za teritoriju opština Nova Varoš i Prijepolje, sa sudskom jedinicom u Novoj Varoši,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50) Osnovni sud u Prokuplju, za teritoriju opština Žitorađa, Merošina i Prokuplje,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51) Osnovni sud u Raškoj, za teritoriju opštine Raška,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52) Osnovni sud u Rumi, za teritoriju opštine Irig, Pećinci i Ruma,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53) Osnovni sud u Senti, za teritoriju opština Ada, Kanjiža i Senta,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54) Osnovni sud u Sjenici, za teritoriju opštine Sjenica,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55) Osnovni sud u Smederevu, za teritoriju opštine Kovin i za grad Smederevo, sa sudskom jedinicom u Kovinu,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56) Osnovni sud u Somboru, za teritoriju opština Apatin i Odžaci i za grad Sombor,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57) Osnovni sud u Sremskoj Mitrovici, za teritoriju grada Sremske Mitrovice,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58) Osnovni sud u Staroj Pazovi, za teritoriju opština Inđija i Stara Pazova, sa sudskom jedinicom u Inđiji,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59) Osnovni sud u Subotici, za teritoriju opština Bačka Topola i Mali Iđoš i za grad Suboticu, sa sudskom jedinicom u Bačkoj Topoli,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60) Osnovni sud u Surdulici, za teritoriju opština Bosilegrad, Vladičin Han i Surdulica, sa sudskim jedinicama u Bosilegradu i Vladičinom Hanu,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61) Osnovni sud u Trsteniku, za teritoriju opštine Trstenik,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62) Osnovni sud u Ubu, za teritoriju opština Lajkovac i Ub,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63) Osnovni sud u Užicu, za teritoriju opština Bajina Bašta i Čajetina i za grad Užice, sa sudskom jedinicom u Bajinoj Bašti,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64) Osnovni sud u Čačku, za teritoriju grada Čačka,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65) Osnovni sud u Šapcu, za teritoriju opština Bogatić, Vladimirci i Koceljeva i za grad Šabac, sa sudskom jedinicom u Bogatiću i sudskom jedinicom u Koceljevi za teritoriju opština Koceljeva i Vladimirci,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66) Osnovni sud u Šidu, za teritoriju opštine Šid.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Prvi osnovni sud u Beogradu nadležan je za međunarodnu pravnu pomoć za područja Prvog, Drugog i Trećeg osnovnog suda u Beogradu.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3. Viši sudovi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4.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Viši sudovi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Viši sud u Beogradu, za područje Prvog, Drugog i Trećeg osnovnog suda u Beogradu, Osnovnog suda u Lazarevcu, Osnovnog suda u Mladenovcu i Osnovnog suda u Obrenovcu,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Viši sud u Valjevu, za područje Osnovnog suda u Valjevu, Osnovnog suda u Mionici i Osnovnog suda u Ubu,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Viši sud u Vranju, za područje Osnovnog suda u Bujanovcu, Osnovnog suda u Vranju i Osnovnog suda u Surdulici,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4) Viši sud u Zaječaru, za područje Osnovnog suda u Boru, Osnovnog suda u Zaječaru i Osnovnog suda u Knjaževcu,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5) Viši sud u Zrenjaninu, za područje Osnovnog suda u Bečeju, Osnovnog suda u Zrenjaninu i Osnovnog suda u Kikindi,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6) Viši sud u Jagodini, za područje Osnovnog suda u Despotovcu, Osnovnog suda u Jagodini i Osnovnog suda u Paraćinu,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7) Viši sud u Kragujevcu, za područje Osnovnog suda u Aranđelovcu i Osnovnog suda u Kragujevcu,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8) Viši sud u Kraljevu, za područje Osnovnog suda u Kraljevu i Osnovnog suda u Raškoj,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9) Viši sud u Kruševcu, za područje Osnovnog suda u Brusu, Osnovnog suda u Kruševcu i Osnovnog suda u Trsteniku,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10) Viši sud u Leskovcu, za područje Osnovnog suda u Lebanu i Osnovnog suda u Leskovcu,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11) Viši sud u Negotinu, za područje Osnovnog suda u Majdanpeku i Osnovnog suda u Negotinu,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12) Viši sud u Nišu, za područje Osnovnog suda u Aleksincu i Osnovnog suda u Nišu,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13) Viši sud u Novom Pazaru, za područje Osnovnog suda u Novom Pazaru i Osnovnog suda u Sjenici,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14) Viši sud u Novom Sadu, za područje Osnovnog suda u Bačkoj Palanci i Osnovnog suda u Novom Sadu,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15) Viši sud u Pančevu, za područje Osnovnog suda u Vršcu i Osnovnog suda u Pančevu,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16) Viši sud u Pirotu, za područje Osnovnog suda u Dimitrovgradu i Osnovnog suda u Pirotu,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17) Viši sud u Požarevcu, za područje Osnovnog suda u Velikom Gradištu, Osnovnog suda u Petrovcu na Mlavi i Osnovnog suda u Požarevcu,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18) Viši sud u Prokuplju, za područje Osnovnog suda u Kuršumliji i Osnovnog suda u Prokuplju,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19) Viši sud u Smederevu, za područje Osnovnog suda u Velikoj Plani i Osnovnog suda u Smederevu,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20) Viši sud u Somboru, za područje Osnovnog suda u Vrbasu i Osnovnog suda u Somboru,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21) Viši sud u Sremskoj Mitrovici, za područje Osnovnog suda u Rumi, Osnovnog suda u Sremskoj Mitrovici, Osnovnog suda u Staroj Pazovi i Osnovnog suda u Šidu,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22) Viši sud u Subotici, za područje Osnovnog suda u Senti i Osnovnog suda u Subotici,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23) Viši sud u Užicu, za područje Osnovnog suda u Požegi, Osnovnog suda u Priboju, Osnovnog suda u Prijepolju i Osnovnog suda u Užicu,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24) Viši sud u Čačku, za područje Osnovnog suda u Gornjem Milanovcu, Osnovnog suda u Ivanjici i Osnovnog suda u Čačku,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25) Viši sud u Šapcu, za područje Osnovnog suda u Loznici i Osnovnog suda u Šapcu.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Viši sud u Beogradu nadležan je da u prvom stepenu odlučuje o zabrani rasturanja štampe i širenja informacija u sredstvima javnog informisanja i da sudi u sporovima o objavljivanju ispravke informacije i odgovora na informaciju, zbog povrede zabrane govora mržnje, zaštite prava na privatni život, odnosno prava na lični zapis, propuštanja objavljivanja informacije i naknadi štete u vezi sa objavljivanjem informacije za teritoriju Republike Srbije.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Viši sud u Beogradu nadležan je i za sporove o autorskim i srodnim pravima i zaštiti i upotrebi pronalazaka, industrijskog dizajna, modela, uzoraka, žigova, oznaka geografskog porekla, topografije integrisanih kola, odnosno topografije poluprovodničkih proizvoda i oplemenjivača biljnih sorti za teritoriju Republike Srbije.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4. Privredni sudovi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5.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Privredni sudovi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Privredni sud u Beogradu, za teritoriju grada Beograda,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Privredni sud u Valjevu, za teritoriju opština Bogatić, Vladimirci, Koceljeva, Krupanj, Lajkovac, Ljig, Ljubovija, Mali Zvornik, Mionica, Osečina i Ub i za gradove Valjevo, Loznica i Šabac, sa sudskom jedinicom u Loznici za teritoriju opština Krupanj, Ljubovija i Mali Zvornik i za grad Loznicu i sudskom jedinicom u Šapcu za teritoriju opština Bogatić, Vladimirci i Koceljeva i za grad Šabac,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Privredni sud u Zaječaru, za teritoriju opština Boljevac, Bor, Kladovo, Knjaževac, Majdanpek, Negotin i Sokobanja i za grad Zaječar,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4) Privredni sud u Zrenjaninu, za teritoriju opština Žitište, Kikinda, Nova Crnja, Novi Bečej, Novi Kneževac, Sečanj i Čoka i za grad Zrenjanin,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5) Privredni sud u Kraljevu, za teritoriju opština Aleksandrovac, Brus, Varvarin, Vrnjačka Banja, Raška, Sjenica, Trstenik, Tutin i Ćićevac i za gradove Kraljevo, Kruševac i Novi Pazar, sa sudskom jedinicom u Kruševcu za teritoriju opština Aleksandrovac, Brus, Varvarin, Trstenik i Ćićevac i za grad Kruševac i sudskom jedinicom u Novom Pazaru za teritoriju opština Sjenica i Tutin i za grad Novi Pazar,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6) Privredni sud u Kragujevcu, za teritoriju opština Aranđelovac, Batočina, Despotovac, Knić, Lapovo, Paraćin, Rača, Rekovac, Svilajnac, Topola i Ćuprija i za gradove Jagodinu i Kragujevac, sa sudskom jedinicom u Jagodini, za teritoriju opština Despotovac, Paraćin, Rekovac, Svilajnac i Ćuprija i za grad Jagodinu,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7) Privredni sud u Leskovcu, za teritoriju opština Bojnik, Bosilegrad, Bujanovac, Vladičin Han, Vlasotince, Lebane, Medveđa, Preševo, Surdulica, Trgovište i Crna Trava i za gradove Vranje i Leskovac, sa sudskom jedinicom u Vranju, za teritoriju opština Bosilegrad, Bujanovac, Vladičin Han, Preševo, Surdulica i Trgovište i za grad Vranje,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8) Privredni sud u Nišu, za teritoriju opština Aleksinac, Babušnica, Bela Palanka, Blace, Dimitrovgrad, Doljevac, Gadžin Han, Žitorađa, Kuršumlija, Merošina, Pirot, Prokuplje, Ražanj i Svrljig i za grad Niš,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9) Privredni sud u Novom Sadu, za teritoriju opština Bač, Bačka Palanka, Bački Petrovac, Beočin, Bečej, Žabalj, Sremski Karlovci, Temerin i Titel i za grad Novi Sad,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10) Privredni sud u Pančevu, za teritoriju opština Alibunar, Bela Crkva, Vršac, Kovačica, Kovin, Opovo i Plandište i za grad Pančevo,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11) Privredni sud u Požarevcu, za teritoriju opština Velika Plana, Veliko Gradište, Golubac, Žabari, Žagubica, Kučevo, Malo Crniće, Petrovac na Mlavi i Smederevska Palanka i za gradove Požarevac i Smederevo, sa sudskom jedinicom u Smederevu, za teritoriju opština Velika Plana i Smederevska Palanka i za grad Smederevo,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12) Privredni sud u Somboru, za teritoriju opština Apatin, Vrbas, Kula, Odžaci i Srbobran i za grad Sombor,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13) Privredni sud u Sremskoj Mitrovici, za teritoriju opština Inđija, Irig, Pećinci, Ruma, Stara Pazova i Šid i za grad Sremsku Mitrovicu,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14) Privredni sud u Subotici, za teritoriju opština Ada, Bačka Topola, Kanjiža, Mali Iđoš i Senta i za grad Suboticu,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15) Privredni sud u Užicu, za teritoriju opština Arilje, Bajina Bašta, Kosjerić, Nova Varoš, Požega, Priboj, Prijepolje i Čajetina i za grad Užice,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16) Privredni sud u Čačku, za teritoriju opština Gornji Milanovac, Ivanjica i Lučani i za grad Čačak.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Privredni sud u Beogradu nadležan je za sporove o autorskim i srodnim pravima i zaštiti i upotrebi pronalazaka, industrijskog dizajna, modela, uzoraka, žigova, oznaka geografskog porekla, topografije integrisanih kola, odnosno topografije poluprovodničkih proizvoda i oplemenjivača biljnih sorti za teritoriju Republike Srbije.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5. Apelacioni sudovi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6.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Apelacioni sudovi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Apelacioni sud u Beogradu, za područja viših sudova u Beogradu, Valjevu, Pančevu i Smederevu,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Apelacioni sud u Kragujevcu, za područja viših sudova u Jagodini, Kragujevcu, Kruševcu, Kraljevu, Novom Pazaru, Požarevcu, Čačku i Užicu,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Apelacioni sud u Nišu, za područja viših sudova u Vranju, Zaječaru, Negotinu, Leskovcu, Nišu, Prokuplju i Pirotu,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4) Apelacioni sud u Novom Sadu, za područja viših sudova u Zrenjaninu, Novom Sadu, Somboru, Sremskoj Mitrovici, Subotici i Šapcu.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6. Odeljenja Prekršajnog apelacionog suda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7.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Odeljenja Prekršajnog apelacionog suda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Odeljenje u Kragujevcu, za područja prekršajnih sudova u Aranđelovcu, Gornjem Milanovcu, Jagodini, Kragujevcu, Kraljevu, Kruševcu, Novom Pazaru, Paraćinu, Požegi, Prijepolju, Raškoj, Sjenici, Trsteniku, Čačku i Užicu,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Odeljenje u Nišu, za područja prekršajnih sudova u Vranju, Zaječaru, Leskovcu, Negotinu, Nišu, Pirotu, Preševu i Prokuplju,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Odeljenje u Novom Sadu, za područja prekršajnih sudova u Bačkoj Palanci, Bečeju, Vršcu, Zrenjaninu, Kikindi, Novom Sadu, Rumi, Senti, Somboru, Sremskoj Mitrovici, Subotici i Šapcu.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7. Odeljenja Upravnog suda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8.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Odeljenja Upravnog suda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Odeljenje u Kragujevcu, za područja viših sudova u Jagodini, Kragujevcu, Kruševcu, Kraljevu, Novom Pazaru, Užicu i Čačku,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Odeljenje u Nišu, za područja viših sudova u Vranju, Leskovcu, Nišu, Prokuplju i Pirotu,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Odeljenje u Novom Sadu, za područja viših sudova u Zrenjaninu, Novom Sadu, Somboru, Sremskoj Mitrovici, Subotici i Šapcu.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III. JAVNA TUŽILAŠTVA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1. Osnovna javna tužilaštva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9.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Osnovna javna tužilaštva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Osnovno javno tužilaštvo u Aleksincu, za područje Osnovnog suda u Aleksincu,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Osnovno javno tužilaštvo u Aranđelovcu, za područje Osnovnog suda u Aranđelovcu,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Osnovno javno tužilaštvo u Bačkoj Palanci, za područje Osnovnog suda u Bačkoj Palanci,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4) Prvo osnovno javno tužilaštvo u Beogradu, za područje Prvog osnovnog suda u Beogradu,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5) Drugo osnovno javno tužilaštvo u Beogradu, za područje Drugog osnovnog suda u Beogradu,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6) Treće osnovno javno tužilaštvo u Beogradu, za područje Trećeg osnovnog suda u Beogradu,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7) Osnovno javno tužilaštvo u Bečeju, za područje Osnovnog suda u Bečeju,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8) Osnovno javno tužilaštvo u Boru, za područje Osnovnog suda u Boru,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9) Osnovno javno tužilaštvo u Brusu, za područje Osnovnog suda u Brusu,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10) Osnovno javno tužilaštvo u Valjevu, za područje Osnovnog suda u Valjevu,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11) Osnovno javno tužilaštvo u Velikoj Plani, za područje Osnovnog suda u Velikoj Plani,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12) Osnovno javno tužilaštvo u Velikom Gradištu, za područje Osnovnog suda u Velikom Gradištu,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13) Osnovno javno tužilaštvo u Vladičinom Hanu, za područje Osnovnog suda u Surdulici,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14) Osnovno javno tužilaštvo u Vranju, za područje Osnovnog suda u Bujanovcu i Osnovnog suda u Vranju, sa odeljenjem u Bujanovcu,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15) Osnovno javno tužilaštvo u Vrbasu, za područje Osnovnog suda u Vrbasu,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16) Osnovno javno tužilaštvo u Vršcu, za područje Osnovnog suda u Vršcu,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17) Osnovno javno tužilaštvo u Gornjem Milanovcu, za područje Osnovnog suda u Gornjem Milanovcu,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18) Osnovno javno tužilaštvo u Despotovcu, za područje Osnovnog suda u Despotovcu,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19) Osnovno javno tužilaštvo u Zaječaru, za područje Osnovnog suda u Zaječaru i Osnovnog suda u Knjaževcu, sa odeljenjem u Knjaževcu,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20) Osnovno javno tužilaštvo u Zrenjaninu, za područje Osnovnog suda u Zrenjaninu,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21) Osnovno javno tužilaštvo u Jagodini, za područje Osnovnog suda u Jagodini,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22) Osnovno javno tužilaštvo u Kikindi, za područje Osnovnog suda u Kikindi,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23) Osnovno javno tužilaštvo u Kragujevcu, za područje Osnovnog suda u Kragujevcu,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24) Osnovno javno tužilaštvo u Kraljevu, za područje Osnovnog suda u Kraljevu,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25) Osnovno javno tužilaštvo u Kruševcu, za područje Osnovnog suda u Kruševcu,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26) Osnovno javno tužilaštvo u Kuršumliji, za područje Osnovnog suda u Kuršumliji,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27) Osnovno javno tužilaštvo u Lazarevcu, za područje Osnovnog suda u Lazarevcu,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28) Osnovno javno tužilaštvo u Lebanu, za područje Osnovnog suda u Lebanu,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29) Osnovno javno tužilaštvo u Leskovcu, za područje Osnovnog suda u Leskovcu,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30) Osnovno javno tužilaštvo u Loznici, za područje Osnovnog suda u Loznici, sa odeljenjem u Ljuboviji,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31) Osnovno javno tužilaštvo u Mionici, za područje Osnovnog suda u Mionici,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32) Osnovno javno tužilaštvo u Mladenovcu, za područje Osnovnog suda u Mladenovcu,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33) Osnovno javno tužilaštvo u Negotinu, za područje Osnovnog suda u Majdanpeku i Osnovnog suda u Negotinu, sa odeljenjem u Majdanpeku,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34) Osnovno javno tužilaštvo u Nišu, za područje Osnovnog suda u Nišu,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35) Osnovno javno tužilaštvo u Novom Pazaru, za područje Osnovnog suda u Novom Pazaru i Osnovnog suda u Sjenici, sa odeljenjem u Sjenici,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36) Osnovno javno tužilaštvo u Novom Sadu, za područje Osnovnog suda u Novom Sadu,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37) Osnovno javno tužilaštvo u Obrenovcu, za područje Osnovnog suda u Obrenovcu,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38) Osnovno javno tužilaštvo u Pančevu, za područje Osnovnog suda u Pančevu,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39) Osnovno javno tužilaštvo u Paraćinu, za područje Osnovnog suda u Paraćinu,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40) Osnovno javno tužilaštvo u Petrovcu na Mlavi, za područje Osnovnog suda u Petrovcu na Mlavi,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41) Osnovno javno tužilaštvo u Pirotu, za područje Osnovnog suda u Dimitrovgradu i Osnovnog suda u Pirotu,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42) Osnovno javno tužilaštvo u Požarevcu, za područje Osnovnog suda u Požarevcu, sa odeljenjem u Kučevu,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43) Osnovno javno tužilaštvo u Požegi, za područje Osnovnog suda u Požegi,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44) Osnovno javno tužilaštvo u Prijepolju, za područje Osnovnog suda u Priboju i Osnovnog suda u Prijepolju, sa odeljenjem u Priboju,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45) Osnovno javno tužilaštvo u Prokuplju, za područje Osnovnog suda u Prokuplju,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46) Osnovno javno tužilaštvo u Raškoj, za područje Osnovnog suda u Raškoj,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47) Osnovno javno tužilaštvo u Rumi, za područje Osnovnog suda u Rumi,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48) Osnovno javno tužilaštvo u Senti, za područje Osnovnog suda u Senti,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49) Osnovno javno tužilaštvo u Smederevu, za područje Osnovnog suda u Smederevu,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50) Osnovno javno tužilaštvo u Somboru, za područje Osnovnog suda u Somboru,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51) Osnovno javno tužilaštvo u Sremskoj Mitrovici, za područje Osnovnog suda u Sremskoj Mitrovici i Osnovnog suda u Šidu, sa odeljenjem u Šidu,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52) Osnovno javno tužilaštvo u Staroj Pazovi, za područje Osnovnog suda u Staroj Pazovi,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53) Osnovno javno tužilaštvo u Subotici, za područje Osnovnog suda u Subotici,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54) Osnovno javno tužilaštvo u Trsteniku, za područje Osnovnog suda u Trsteniku,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55) Osnovno javno tužilaštvo u Ubu, za područje Osnovnog suda u Ubu,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56) Osnovno javno tužilaštvo u Užicu, za područje Osnovnog suda u Užicu,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57) Osnovno javno tužilaštvo u Čačku, za područje Osnovnog suda u Ivanjici i Osnovnog suda u Čačku, sa odeljenjem u Ivanjici,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58) Osnovno javno tužilaštvo u Šapcu, za područje Osnovnog suda u Šapcu.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2. Viša javna tužilaštva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10.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Viša javna tužilaštva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Više javno tužilaštvo u Beogradu, za područje Višeg suda u Beogradu,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Više javno tužilaštvo u Valjevu, za područje Višeg suda u Valjevu,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Više javno tužilaštvo u Vranju, za područje Višeg suda u Vranju,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4) Više javno tužilaštvo u Zaječaru, za područje Višeg suda u Zaječaru,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5) Više javno tužilaštvo u Zrenjaninu, za područje Višeg suda u Zrenjaninu,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6) Više javno tužilaštvo u Jagodini, za područje Višeg suda u Jagodini,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7) Više javno tužilaštvo u Kragujevcu, za područje Višeg suda u Kragujevcu,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8) Više javno tužilaštvo u Kraljevu, za područje Višeg suda u Kraljevu,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9) Više javno tužilaštvo u Kruševcu, za područje Višeg suda u Kruševcu,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10) Više javno tužilaštvo u Leskovcu, za područje Višeg suda u Leskovcu,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11) Više javno tužilaštvo u Negotinu, za područje Višeg suda u Negotinu,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12) Više javno tužilaštvo u Nišu, za područje Višeg suda u Nišu,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13) Više javno tužilaštvo u Novom Pazaru, za područje Višeg suda u Novom Pazaru,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14) Više javno tužilaštvo u Novom Sadu, za područje Višeg suda u Novom Sadu,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15) Više javno tužilaštvo u Pančevu, za područje Višeg suda u Pančevu,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16) Više javno tužilaštvo u Pirotu, za područje Višeg suda u Pirotu,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17) Više javno tužilaštvo u Požarevcu, za područje Višeg suda u Požarevcu,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18) Više javno tužilaštvo u Prokuplju, za područje Višeg suda u Prokuplju,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19) Više javno tužilaštvo u Smederevu, za područje Višeg suda u Smederevu,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20) Više javno tužilaštvo u Somboru, za područje Višeg suda u Somboru,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21) Više javno tužilaštvo u Sremskoj Mitrovici, za područje Višeg suda u Sremskoj Mitrovici,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22) Više javno tužilaštvo u Subotici, za područje Višeg suda u Subotici,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23) Više javno tužilaštvo u Užicu, za područje Višeg suda u Užicu,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24) Više javno tužilaštvo u Čačku, za područje Višeg suda u Čačku,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25) Više javno tužilaštvo u Šapcu, za područje Višeg suda u Šapcu.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3. Apelaciona javna tužilaštva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11.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Apelaciona javna tužilaštva jesu: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1) Apelaciono javno tužilaštvo u Beogradu, za područje Apelacionog suda u Beogradu,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2) Apelaciono javno tužilaštvo u Kragujevcu, za područje Apelacionog suda u Kragujevcu,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3) Apelaciono javno tužilaštvo u Nišu, za područje Apelacionog suda u Nišu,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4) Apelaciono javno tužilaštvo u Novom Sadu, za područje Apelacionog suda u Novom Sadu.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IV. SUDOVI I JAVNA TUŽILAŠTVA ZA TERITORIJU AUTONOMNE POKRAJINE KOSOVO I METOHIJA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12.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Osnivanje sudova i javnih tužilaštava nadležnih za teritoriju Autonomne pokrajine Kosovo i Metohija, njihova sedišta i područja na kojima vrše nadležnost uređuje se posebnim zakonom.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V. PRELAZNE I ZAVRŠNE ODREDBE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13.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Sudovi i javna tužilaštva, osnovani Zakonom o sedištima i područjima sudova i javnih tužilaštava („Službeni glasnik RS”, broj 116/08) nastavljaju sa radom do dana početka primene ovog zakona.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Predmete u kojima do dana početka primene ovog zakona nije doneta odluka od sudova i javnih tužilaštava osnovanih Zakonom o sedištima i područjima sudova i javnih tužilaštava („Službeni glasnik RS”, broj 116/08) preuzimaju mesno nadležni sudovi i javna tužilaštva osnovani ovim zakonom.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Izuzetno od stava 2. ovog člana, o predmetima primljenim u apelacionim sudovima do dana početka primene ovog zakona odlučiće apelacioni sudovi koji su nadležni u skladu sa Zakonom o sedištima i područjima sudova i javnih tužilaštava („Službeni glasnik RS”, broj 116/08).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U sudskim jedinicima osnovnih sudova koje su određene Zakonom o sedištima i područjima sudova i javnih tužilaštava („Službeni glasnik RS”, broj 116/08), a koje prema odredbama ovog zakona prestaju sa radom, nastaviće sa radom prijemne kancelarije u kojima će se obavljati poslovi prijema pismena i overavanja isprava i potpisa.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Poslovi u prijemnim kancelarijama iz stava 4. ovog člana obavljaće se do početka rada javnih beležnika.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14.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dana početka primene ovog zakona, Visoki savet sudstva će, u skladu sa odredbama Zakona o sudijama, izvršiti premeštaj sudija i sudija porotnika u sudove osnovane ovim zakonom, a koji nisu bili osnovani Zakonom o sedištima i područjima sudova i javnih tužilaštava („Službeni glasnik RS”, broj 116/08).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dana početka primene ovog zakona, Visoki savet sudstva će, u skladu sa odredbama Zakona o sudijama, izvršiti premeštaj sudija i sudija porotnika u sudove osnovane ovim zakonom, kojima je ovim zakonom promenjeno područje na kojem vrše nadležnost u odnosu na Zakon o sedištima i područjima sudova i javnih tužilaštava („Službeni glasnik RS”, broj 116/08).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dana početka primene ovog zakona, Visoki savet sudstva će postaviti vršioce funkcije predsednika suda u sudovima osnovanim ovim zakonom, a koji nisu bili osnovani Zakonom o sedištima i područjima sudova i javnih tužilaštava („Službeni glasnik RS”, broj 116/08).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dana početka primene ovog zakona, Visoki savet sudstva će postaviti vršioce funkcije predsednika suda u sudovima osnovanim ovim zakonom kojima je ovim zakonom promenjeno područje na kome vrše nadležnost u odnosu na Zakon o sedištima i područjima sudova i javnih tužilaštava („Službeni glasnik RS”, broj 116/08), izuzev u sudovima u kojima je izvršen izbor predsednika sudova u skladu sa Zakonom o sudijama.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Danom početka primene ovog zakona prestaje vršenje funkcije predsednika suda u sudovima osnovanim ovim zakonom kojima je ovim zakonom promenjeno područje na kojem vrše nadležnost u odnosu na Zakon o sedištima i područjima sudova i javnih tužilaštava („Službeni glasnik RS”, broj 116/08).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Vršenje funkcije predsednika sudova iz st. 3. i 4. ovog člana traje do izbora predsednika sudova u skladu sa odredbama Zakona o sudijama.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15.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dana početka primene ovog zakona izvršiće se premeštaj zamenika javnih tužilaca iz ukinutih javnih tužilaštava, u skladu sa Zakonom o javnom tužilaštvu.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dana početka primene ovog zakona postaviće se vršioci funkcija javnih tužilaca u javnim tužilaštvima osnovanim ovim zakonom koja nisu bila osnovana Zakonom o sedištima i područjima sudova i javnih tužilaštava („Službeni glasnik RS”, broj 116/08), u skladu sa Zakonom o javnom tužilaštvu.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dana početka primene ovog zakona postaviće se vršioci funkcija javnih tužilaca u javnim tužilaštvima osnovanim ovim zakonom koja preuzimaju nadležnost ukinutih javnih tužilaštava, u skladu sa Zakonom o javnom tužilaštvu.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Javni tužioci kojima je prestala funkcija zbog ukidanja javnog tužilaštva nastavljaju da vrše funkciju zamenika javnog tužioca u skladu sa Zakonom o javnom tužilaštvu.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Vršenje funkcije javnog tužioca iz st. 2. i 3. ovog člana traje do izbora javnih tužilaca, u skladu sa Zakonom o javnom tužilaštvu.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16.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Sudovi i javna tužilaštva koja su osnovana ovim zakonom preuzimaju potrebna sredstva za rad, opremu, arhivu i zaposlene iz sudova i javnih tužilaštava koja su osnovana Zakonom o sedištima i područjima sudova i javnih tužilaštava („Službeni glasnik RS”, broj 116/08).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Ministar nadležan za pravosuđe obrazovaće komisiju koja će do dana početka primene ovog zakona izvršiti raspodelu sredstava za rad, opreme i arhive iz stava 1. ovog člana.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Visoki savet sudstva i Državno veće tužilaca obrazovaće komisije koje će doneti rešenja o raspoređivanju zaposlenih iz sudova i javnih tužilaštava iz stava 1. ovog člana, u skladu sa privremenim aktom o unutrašnjem uređenju i sistematizaciji radnih mesta, koji će doneti ministar nadležan za pravosuđe do 1. decembra 2013. godine.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17.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donošenja posebnog zakona iz člana 12. ovog zakona sudovi i javna tužilaštva iz člana 2. tačka 13), člana 3. tačka 11), člana 4. tačka 7), člana 9. tačka 11) i člana 10. tačka 7) Zakona o sedištima i područjima sudova i javnih tužilaštava („Službeni glasnik RS”, broj 116/08) nastavljaju sa radom.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Do donošenja posebnog zakona iz člana 12. ovog zakona sudovi i javna tužilaštva iz člana 5. tačka 8), člana 6. tačka 3), člana 7. tačka 2), člana 8. tačka 2) i člana 11. tačka 3) ovog zakona nastavljaju da vrše zakonske nadležnosti za teritoriju Autonomne pokrajine Kosovo i Metohija.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Posebni zakon iz člana 12. ovog zakona doneće se do 31. decembra 2013. godine.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18.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Danom početka primene ovog zakona prestaje da važi Zakon o sedištima i područjima sudova i javnih tužilaštava („Službeni glasnik RS”, broj 116/08), osim odredaba tog zakona navedenih u članu 17. stav 1. ovog zakona.</w:t>
      </w:r>
    </w:p>
    <w:p>
      <w:pPr>
        <w:pStyle w:val="Normal"/>
        <w:spacing w:lineRule="exact" w:line="360" w:before="0" w:after="12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Član 19.</w:t>
      </w:r>
    </w:p>
    <w:p>
      <w:pPr>
        <w:pStyle w:val="Normal"/>
        <w:spacing w:lineRule="exact" w:line="360" w:before="0" w:after="15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Ovaj zakon stupa na snagu narednog dana od dana objavljivanja u „Službenom glasniku Republike Srbije”, a primenjuje se od 1. januara 2014. godine.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basedOn w:val="DocDefaults"/>
    <w:qFormat/>
    <w:rsid w:val="004a3277"/>
    <w:pPr>
      <w:suppressAutoHyphens w:val="false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Internet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18</Pages>
  <Words>5539</Words>
  <Characters>29769</Characters>
  <CharactersWithSpaces>34983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sr-Latn-RS</dc:language>
  <cp:lastModifiedBy/>
  <dcterms:modified xsi:type="dcterms:W3CDTF">2024-01-30T20:11:22Z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